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837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</w:t>
      </w:r>
      <w:r>
        <w:rPr>
          <w:rFonts w:ascii="Times New Roman" w:eastAsia="Times New Roman" w:hAnsi="Times New Roman" w:cs="Times New Roman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1101032711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586231101032711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Рамазанова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837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0412365400665008372420185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